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63D2" w14:textId="77777777" w:rsidR="007E07F4" w:rsidRPr="000A0BDA" w:rsidRDefault="007E07F4" w:rsidP="007E07F4">
      <w:pPr>
        <w:pStyle w:val="7"/>
        <w:ind w:firstLine="0"/>
        <w:rPr>
          <w:sz w:val="24"/>
        </w:rPr>
      </w:pPr>
      <w:r w:rsidRPr="000A0BDA">
        <w:rPr>
          <w:sz w:val="24"/>
          <w:lang w:val="kk-KZ"/>
        </w:rPr>
        <w:t>ӘЛ</w:t>
      </w:r>
      <w:r w:rsidRPr="000A0BDA">
        <w:rPr>
          <w:sz w:val="24"/>
        </w:rPr>
        <w:t>-</w:t>
      </w:r>
      <w:r w:rsidRPr="000A0BDA">
        <w:rPr>
          <w:sz w:val="24"/>
          <w:lang w:val="kk-KZ"/>
        </w:rPr>
        <w:t xml:space="preserve">ФАРАБИ АТЫНДАҒЫ ҚАЗАҚ ҰЛТТЫҚ </w:t>
      </w:r>
      <w:r w:rsidRPr="000A0BDA">
        <w:rPr>
          <w:sz w:val="24"/>
        </w:rPr>
        <w:t>УНИВЕРСИТЕТ</w:t>
      </w:r>
      <w:r w:rsidRPr="000A0BDA">
        <w:rPr>
          <w:sz w:val="24"/>
          <w:lang w:val="kk-KZ"/>
        </w:rPr>
        <w:t>І</w:t>
      </w:r>
    </w:p>
    <w:p w14:paraId="37605352" w14:textId="77777777" w:rsidR="007E07F4" w:rsidRPr="000A0BDA" w:rsidRDefault="007E07F4" w:rsidP="007E07F4">
      <w:pPr>
        <w:jc w:val="center"/>
        <w:rPr>
          <w:b/>
        </w:rPr>
      </w:pPr>
    </w:p>
    <w:p w14:paraId="05693727" w14:textId="77777777" w:rsidR="007E07F4" w:rsidRPr="000A0BDA" w:rsidRDefault="007E07F4" w:rsidP="007E07F4">
      <w:pPr>
        <w:jc w:val="center"/>
        <w:rPr>
          <w:b/>
          <w:lang w:val="kk-KZ"/>
        </w:rPr>
      </w:pPr>
      <w:r w:rsidRPr="000A0BDA">
        <w:rPr>
          <w:b/>
        </w:rPr>
        <w:t>ФИЛОСОФИ</w:t>
      </w:r>
      <w:r w:rsidRPr="000A0BDA">
        <w:rPr>
          <w:b/>
          <w:lang w:val="kk-KZ"/>
        </w:rPr>
        <w:t>Я ЖӘНЕ САЯСАТТАНУ</w:t>
      </w:r>
      <w:r w:rsidRPr="000A0BDA">
        <w:rPr>
          <w:b/>
        </w:rPr>
        <w:t xml:space="preserve"> ФАКУЛЬТЕТ</w:t>
      </w:r>
      <w:r w:rsidRPr="000A0BDA">
        <w:rPr>
          <w:b/>
          <w:lang w:val="kk-KZ"/>
        </w:rPr>
        <w:t>І</w:t>
      </w:r>
    </w:p>
    <w:p w14:paraId="307575C9" w14:textId="77777777" w:rsidR="007E07F4" w:rsidRPr="000A0BDA" w:rsidRDefault="007E07F4" w:rsidP="007E07F4">
      <w:pPr>
        <w:jc w:val="center"/>
        <w:rPr>
          <w:b/>
        </w:rPr>
      </w:pPr>
    </w:p>
    <w:p w14:paraId="253476B7" w14:textId="77777777" w:rsidR="007E07F4" w:rsidRPr="000A0BDA" w:rsidRDefault="007E07F4" w:rsidP="007E07F4">
      <w:pPr>
        <w:jc w:val="center"/>
        <w:rPr>
          <w:b/>
        </w:rPr>
      </w:pPr>
      <w:r w:rsidRPr="000A0BDA">
        <w:rPr>
          <w:b/>
          <w:lang w:val="kk-KZ"/>
        </w:rPr>
        <w:t xml:space="preserve">ӘЛЕУМЕТТАНУ ЖӘНЕ ӘЛЕУМЕТТІК ЖҰМЫС </w:t>
      </w:r>
      <w:r w:rsidRPr="000A0BDA">
        <w:rPr>
          <w:b/>
        </w:rPr>
        <w:t>КАФЕДРА</w:t>
      </w:r>
      <w:r w:rsidRPr="000A0BDA">
        <w:rPr>
          <w:b/>
          <w:lang w:val="kk-KZ"/>
        </w:rPr>
        <w:t xml:space="preserve">СЫ </w:t>
      </w:r>
    </w:p>
    <w:p w14:paraId="68BB0406" w14:textId="77777777" w:rsidR="007E07F4" w:rsidRPr="000A0BDA" w:rsidRDefault="007E07F4" w:rsidP="007E07F4">
      <w:pPr>
        <w:jc w:val="center"/>
        <w:rPr>
          <w:b/>
        </w:rPr>
      </w:pPr>
    </w:p>
    <w:p w14:paraId="69964733" w14:textId="77777777" w:rsidR="007E07F4" w:rsidRPr="000A0BDA" w:rsidRDefault="007E07F4" w:rsidP="007E07F4">
      <w:pPr>
        <w:jc w:val="center"/>
        <w:rPr>
          <w:b/>
        </w:rPr>
      </w:pPr>
    </w:p>
    <w:p w14:paraId="45365461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504FF9CF" w14:textId="77777777" w:rsidR="007E07F4" w:rsidRPr="000A0BDA" w:rsidRDefault="007E07F4" w:rsidP="007E07F4">
      <w:pPr>
        <w:ind w:firstLine="720"/>
        <w:jc w:val="center"/>
        <w:rPr>
          <w:b/>
        </w:rPr>
      </w:pPr>
    </w:p>
    <w:p w14:paraId="272F5B9C" w14:textId="77777777" w:rsidR="007E07F4" w:rsidRPr="000A0BDA" w:rsidRDefault="007E07F4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 w:rsidRPr="000A0BDA">
        <w:rPr>
          <w:rFonts w:ascii="Times New Roman" w:hAnsi="Times New Roman"/>
          <w:bCs w:val="0"/>
          <w:sz w:val="24"/>
          <w:szCs w:val="24"/>
          <w:lang w:val="kk-KZ"/>
        </w:rPr>
        <w:t>ПРАКТИКАЛЫҚ САБАҚ</w:t>
      </w:r>
    </w:p>
    <w:p w14:paraId="5EDA283E" w14:textId="77777777" w:rsidR="007E07F4" w:rsidRPr="000A0BDA" w:rsidRDefault="001B4FBF" w:rsidP="007E07F4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Әлеуметтану</w:t>
      </w:r>
    </w:p>
    <w:p w14:paraId="7246B1AE" w14:textId="77777777" w:rsidR="007E07F4" w:rsidRPr="000A0BDA" w:rsidRDefault="007E07F4" w:rsidP="007E07F4">
      <w:pPr>
        <w:jc w:val="center"/>
        <w:rPr>
          <w:lang w:val="kk-KZ"/>
        </w:rPr>
      </w:pPr>
    </w:p>
    <w:p w14:paraId="1D1B5447" w14:textId="1255A47E" w:rsidR="001B4FBF" w:rsidRPr="001B4FBF" w:rsidRDefault="00557F32" w:rsidP="001B4FBF">
      <w:pPr>
        <w:ind w:firstLine="720"/>
        <w:jc w:val="center"/>
        <w:rPr>
          <w:lang w:val="kk-KZ"/>
        </w:rPr>
      </w:pPr>
      <w:r w:rsidRPr="00557F32">
        <w:rPr>
          <w:lang w:val="kk-KZ"/>
        </w:rPr>
        <w:t>Құқықтану (6B04205) , Құқық қорғау қызметі (6B12301) Дене шынықтыру және спорт (6B01401), Қоғамдық денсаулық сақтау (6B10107)</w:t>
      </w:r>
      <w:r w:rsidR="001B4FBF" w:rsidRPr="001B4FBF">
        <w:rPr>
          <w:lang w:val="kk-KZ"/>
        </w:rPr>
        <w:t xml:space="preserve">мамандықтары бойынша </w:t>
      </w:r>
    </w:p>
    <w:p w14:paraId="3C7CE935" w14:textId="77777777" w:rsidR="007E07F4" w:rsidRPr="000A0BDA" w:rsidRDefault="001B4FBF" w:rsidP="001B4FBF">
      <w:pPr>
        <w:ind w:firstLine="720"/>
        <w:jc w:val="center"/>
        <w:rPr>
          <w:lang w:val="kk-KZ"/>
        </w:rPr>
      </w:pPr>
      <w:r w:rsidRPr="001B4FBF">
        <w:rPr>
          <w:lang w:val="kk-KZ"/>
        </w:rPr>
        <w:t>Білім беру бағдарламасы</w:t>
      </w:r>
    </w:p>
    <w:p w14:paraId="1F0B5FB0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126296B7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6B3CB1A9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12788FAB" w14:textId="77777777" w:rsidR="007E07F4" w:rsidRPr="000A0BDA" w:rsidRDefault="007E07F4" w:rsidP="007E07F4">
      <w:pPr>
        <w:jc w:val="both"/>
        <w:rPr>
          <w:b/>
          <w:lang w:val="kk-KZ"/>
        </w:rPr>
      </w:pPr>
    </w:p>
    <w:p w14:paraId="362C3C8F" w14:textId="77777777" w:rsidR="007E07F4" w:rsidRPr="000A0BDA" w:rsidRDefault="00C86498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Дәріс</w:t>
      </w:r>
      <w:r w:rsidR="007E07F4" w:rsidRPr="000A0BDA">
        <w:rPr>
          <w:b/>
          <w:color w:val="000000"/>
          <w:lang w:val="kk-KZ"/>
        </w:rPr>
        <w:t xml:space="preserve">кер: </w:t>
      </w:r>
    </w:p>
    <w:p w14:paraId="5A1BFE95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kk-KZ"/>
        </w:rPr>
        <w:t xml:space="preserve">аға оқытушы </w:t>
      </w:r>
      <w:r w:rsidR="00D567D5" w:rsidRPr="000A0BDA">
        <w:rPr>
          <w:color w:val="000000"/>
          <w:lang w:val="kk-KZ"/>
        </w:rPr>
        <w:t>Мамытканов Дархан Кожанович</w:t>
      </w:r>
    </w:p>
    <w:p w14:paraId="7F0282A6" w14:textId="77777777" w:rsidR="007E07F4" w:rsidRPr="000A0BDA" w:rsidRDefault="007E07F4" w:rsidP="007E07F4">
      <w:pPr>
        <w:jc w:val="both"/>
        <w:rPr>
          <w:b/>
          <w:color w:val="000000"/>
          <w:lang w:val="kk-KZ"/>
        </w:rPr>
      </w:pPr>
      <w:r w:rsidRPr="000A0BDA">
        <w:rPr>
          <w:b/>
          <w:color w:val="000000"/>
          <w:lang w:val="kk-KZ"/>
        </w:rPr>
        <w:t>Оқытушы (практикалық, семинар, зертханалық сабақтар):</w:t>
      </w:r>
    </w:p>
    <w:p w14:paraId="1E5B296C" w14:textId="77777777" w:rsidR="007E07F4" w:rsidRPr="000A0BDA" w:rsidRDefault="007E07F4" w:rsidP="007E07F4">
      <w:pPr>
        <w:jc w:val="both"/>
        <w:rPr>
          <w:b/>
          <w:i/>
          <w:color w:val="000000"/>
          <w:lang w:val="kk-KZ"/>
        </w:rPr>
      </w:pPr>
      <w:r w:rsidRPr="000A0BDA">
        <w:rPr>
          <w:color w:val="000000"/>
          <w:lang w:val="kk-KZ"/>
        </w:rPr>
        <w:t>тел:жұмыс орны: 2925717; ішкі: 2127</w:t>
      </w:r>
    </w:p>
    <w:p w14:paraId="2A50C550" w14:textId="77777777" w:rsidR="007E07F4" w:rsidRPr="000A0BDA" w:rsidRDefault="007E07F4" w:rsidP="007E07F4">
      <w:pPr>
        <w:jc w:val="both"/>
        <w:rPr>
          <w:color w:val="000000"/>
          <w:lang w:val="kk-KZ"/>
        </w:rPr>
      </w:pPr>
      <w:r w:rsidRPr="000A0BDA">
        <w:rPr>
          <w:color w:val="000000"/>
          <w:lang w:val="de-DE"/>
        </w:rPr>
        <w:t>e</w:t>
      </w:r>
      <w:r w:rsidRPr="000A0BDA">
        <w:rPr>
          <w:color w:val="000000"/>
          <w:lang w:val="kk-KZ"/>
        </w:rPr>
        <w:t>-</w:t>
      </w:r>
      <w:r w:rsidRPr="000A0BDA">
        <w:rPr>
          <w:color w:val="000000"/>
          <w:lang w:val="de-DE"/>
        </w:rPr>
        <w:t>mail</w:t>
      </w:r>
      <w:r w:rsidRPr="000A0BDA">
        <w:rPr>
          <w:color w:val="000000"/>
          <w:lang w:val="kk-KZ"/>
        </w:rPr>
        <w:t xml:space="preserve">: </w:t>
      </w:r>
    </w:p>
    <w:p w14:paraId="77AE66ED" w14:textId="77777777" w:rsidR="007E07F4" w:rsidRPr="000A0BDA" w:rsidRDefault="007E07F4" w:rsidP="007E07F4">
      <w:pPr>
        <w:rPr>
          <w:lang w:val="kk-KZ"/>
        </w:rPr>
      </w:pPr>
      <w:r w:rsidRPr="000A0BDA">
        <w:rPr>
          <w:color w:val="000000"/>
          <w:lang w:val="kk-KZ"/>
        </w:rPr>
        <w:t>каб.: ФжСФ, 409 каб.</w:t>
      </w:r>
    </w:p>
    <w:p w14:paraId="78AF7C45" w14:textId="77777777" w:rsidR="007E07F4" w:rsidRPr="000A0BDA" w:rsidRDefault="007E07F4" w:rsidP="007E07F4">
      <w:pPr>
        <w:jc w:val="center"/>
        <w:rPr>
          <w:lang w:val="kk-KZ"/>
        </w:rPr>
      </w:pPr>
    </w:p>
    <w:p w14:paraId="7F3F4BBD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3A49886C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32036D54" w14:textId="77777777" w:rsidR="007E07F4" w:rsidRPr="000A0BDA" w:rsidRDefault="007E07F4" w:rsidP="007E07F4">
      <w:pPr>
        <w:jc w:val="both"/>
        <w:rPr>
          <w:lang w:val="kk-KZ"/>
        </w:rPr>
      </w:pPr>
    </w:p>
    <w:p w14:paraId="4885FE0A" w14:textId="77777777" w:rsidR="007E07F4" w:rsidRPr="000A0BDA" w:rsidRDefault="007E07F4" w:rsidP="007E07F4">
      <w:pPr>
        <w:ind w:firstLine="720"/>
        <w:jc w:val="both"/>
        <w:rPr>
          <w:lang w:val="kk-KZ"/>
        </w:rPr>
      </w:pPr>
    </w:p>
    <w:p w14:paraId="576FAD42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72569ED5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001833C4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3B868659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32DCDB40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5DD40256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296A8026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75C302A6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55499A22" w14:textId="77777777" w:rsidR="007E07F4" w:rsidRPr="000A0BDA" w:rsidRDefault="007E07F4" w:rsidP="007E07F4">
      <w:pPr>
        <w:pStyle w:val="a3"/>
        <w:ind w:firstLine="469"/>
        <w:jc w:val="center"/>
        <w:rPr>
          <w:b/>
          <w:lang w:val="kk-KZ"/>
        </w:rPr>
      </w:pPr>
    </w:p>
    <w:p w14:paraId="03AADFB3" w14:textId="77777777" w:rsidR="007E07F4" w:rsidRPr="000A0BDA" w:rsidRDefault="007E07F4" w:rsidP="007E07F4">
      <w:pPr>
        <w:jc w:val="center"/>
        <w:rPr>
          <w:b/>
          <w:lang w:val="kk-KZ"/>
        </w:rPr>
      </w:pPr>
    </w:p>
    <w:p w14:paraId="4D54853B" w14:textId="77777777" w:rsidR="007E07F4" w:rsidRPr="000A0BDA" w:rsidRDefault="007E07F4" w:rsidP="007E07F4">
      <w:pPr>
        <w:jc w:val="center"/>
        <w:rPr>
          <w:b/>
          <w:lang w:val="kk-KZ"/>
        </w:rPr>
      </w:pPr>
    </w:p>
    <w:p w14:paraId="3E8812E8" w14:textId="370CC548" w:rsidR="007E07F4" w:rsidRPr="000A0BDA" w:rsidRDefault="00FA48D9" w:rsidP="007E07F4">
      <w:pPr>
        <w:jc w:val="center"/>
        <w:rPr>
          <w:b/>
          <w:lang w:val="kk-KZ"/>
        </w:rPr>
      </w:pPr>
      <w:r w:rsidRPr="000A0BDA">
        <w:rPr>
          <w:b/>
          <w:lang w:val="kk-KZ"/>
        </w:rPr>
        <w:t>Алматы 20</w:t>
      </w:r>
      <w:r w:rsidR="00557F32">
        <w:rPr>
          <w:b/>
          <w:lang w:val="kk-KZ"/>
        </w:rPr>
        <w:t>20</w:t>
      </w:r>
      <w:r w:rsidR="007E07F4" w:rsidRPr="000A0BDA">
        <w:rPr>
          <w:b/>
          <w:lang w:val="kk-KZ"/>
        </w:rPr>
        <w:t xml:space="preserve"> ж.</w:t>
      </w:r>
    </w:p>
    <w:p w14:paraId="054A2C65" w14:textId="77777777" w:rsidR="007E07F4" w:rsidRPr="000A0BDA" w:rsidRDefault="007E07F4">
      <w:pPr>
        <w:spacing w:after="200" w:line="276" w:lineRule="auto"/>
        <w:rPr>
          <w:b/>
          <w:lang w:val="kk-KZ"/>
        </w:rPr>
      </w:pPr>
      <w:r w:rsidRPr="000A0BDA">
        <w:rPr>
          <w:b/>
          <w:lang w:val="kk-KZ"/>
        </w:rPr>
        <w:br w:type="page"/>
      </w:r>
    </w:p>
    <w:p w14:paraId="0995D791" w14:textId="77777777" w:rsidR="00C86498" w:rsidRDefault="00C86498" w:rsidP="00C86498">
      <w:pPr>
        <w:pStyle w:val="a5"/>
        <w:spacing w:after="0"/>
        <w:jc w:val="center"/>
        <w:rPr>
          <w:b/>
          <w:bCs/>
          <w:lang w:val="kk-KZ"/>
        </w:rPr>
      </w:pPr>
      <w:r w:rsidRPr="000A0BDA">
        <w:rPr>
          <w:b/>
          <w:bCs/>
          <w:lang w:val="kk-KZ"/>
        </w:rPr>
        <w:lastRenderedPageBreak/>
        <w:t xml:space="preserve">Практикалық сабақ 1. </w:t>
      </w:r>
    </w:p>
    <w:p w14:paraId="547B83FB" w14:textId="77777777" w:rsidR="001B4FBF" w:rsidRPr="000A0BDA" w:rsidRDefault="001B4FBF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18317C4" w14:textId="77777777" w:rsidR="001B4FBF" w:rsidRDefault="001B4FBF" w:rsidP="001B4FBF">
      <w:pPr>
        <w:ind w:firstLine="567"/>
        <w:contextualSpacing/>
        <w:rPr>
          <w:rFonts w:eastAsia="Calibri"/>
          <w:color w:val="000000"/>
          <w:lang w:val="kk-KZ" w:eastAsia="en-US"/>
        </w:rPr>
      </w:pPr>
      <w:r w:rsidRPr="001B4FBF">
        <w:rPr>
          <w:rFonts w:eastAsia="Calibri"/>
          <w:b/>
          <w:lang w:val="kk-KZ" w:eastAsia="en-US"/>
        </w:rPr>
        <w:t>Тақырыбы</w:t>
      </w:r>
      <w:r>
        <w:rPr>
          <w:rFonts w:eastAsia="Calibri"/>
          <w:lang w:val="kk-KZ" w:eastAsia="en-US"/>
        </w:rPr>
        <w:t xml:space="preserve"> : </w:t>
      </w:r>
      <w:r w:rsidRPr="001B4FBF">
        <w:rPr>
          <w:rFonts w:eastAsia="Calibri"/>
          <w:lang w:val="kk-KZ" w:eastAsia="en-US"/>
        </w:rPr>
        <w:t xml:space="preserve">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</w:r>
      <w:r w:rsidRPr="001B4FBF">
        <w:rPr>
          <w:rFonts w:eastAsia="Calibri"/>
          <w:color w:val="000000"/>
          <w:lang w:val="kk-KZ" w:eastAsia="en-US"/>
        </w:rPr>
        <w:t>Қоғам және қоғамның әлеуметтік құрылымы. Тұлға әлеуметтануының зерттеу аясы.</w:t>
      </w:r>
    </w:p>
    <w:p w14:paraId="3D337D0A" w14:textId="77777777" w:rsidR="001B4FBF" w:rsidRDefault="001B4FBF" w:rsidP="001B4FBF">
      <w:pPr>
        <w:pStyle w:val="a5"/>
        <w:spacing w:after="0"/>
        <w:ind w:firstLine="567"/>
        <w:jc w:val="both"/>
        <w:rPr>
          <w:rFonts w:eastAsia="Calibri"/>
          <w:color w:val="000000"/>
          <w:lang w:val="kk-KZ" w:eastAsia="en-US"/>
        </w:rPr>
      </w:pPr>
    </w:p>
    <w:p w14:paraId="7B50C35E" w14:textId="77777777" w:rsidR="000A0BDA" w:rsidRPr="000A0BDA" w:rsidRDefault="000A0BDA" w:rsidP="001B4FBF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463EC13" w14:textId="77777777" w:rsidR="001B4FBF" w:rsidRDefault="001B4FBF" w:rsidP="00C86498">
      <w:pPr>
        <w:pStyle w:val="a5"/>
        <w:spacing w:after="0"/>
        <w:ind w:firstLine="567"/>
        <w:jc w:val="both"/>
        <w:rPr>
          <w:color w:val="000000"/>
          <w:lang w:val="kk-KZ"/>
        </w:rPr>
      </w:pPr>
    </w:p>
    <w:p w14:paraId="686489B7" w14:textId="77777777" w:rsidR="00DB2214" w:rsidRDefault="00DB2214" w:rsidP="00C86498">
      <w:pPr>
        <w:pStyle w:val="a5"/>
        <w:spacing w:after="0"/>
        <w:ind w:firstLine="567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74041223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Әлеуметтанулық теория. Макро- және микро-деңгейлер.</w:t>
      </w:r>
    </w:p>
    <w:p w14:paraId="5B38AEB1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 Әлеуметтік тәжірибедегі себеп-салдарлық байланыстар. </w:t>
      </w:r>
    </w:p>
    <w:p w14:paraId="28929E62" w14:textId="77777777" w:rsidR="00DB2214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Жеке мектептер мен бағыттардың дамуы (О. Конт, Э. Дюркгейм, Г. Спенсер). </w:t>
      </w:r>
    </w:p>
    <w:p w14:paraId="1BD2E687" w14:textId="77777777" w:rsidR="00C86498" w:rsidRPr="000A0BDA" w:rsidRDefault="00DB2214" w:rsidP="00DB2214">
      <w:pPr>
        <w:pStyle w:val="a5"/>
        <w:numPr>
          <w:ilvl w:val="0"/>
          <w:numId w:val="42"/>
        </w:numPr>
        <w:spacing w:after="0"/>
        <w:jc w:val="both"/>
        <w:rPr>
          <w:rStyle w:val="12"/>
          <w:color w:val="000000"/>
          <w:sz w:val="24"/>
          <w:szCs w:val="24"/>
          <w:lang w:val="kk-KZ"/>
        </w:rPr>
      </w:pPr>
      <w:r w:rsidRPr="00DB2214">
        <w:rPr>
          <w:color w:val="000000"/>
          <w:lang w:val="kk-KZ"/>
        </w:rPr>
        <w:t>Құрылымдық функционализм. Қақтығыс теориялары. Символдық интеракционизм. Рөлдік теориялар</w:t>
      </w:r>
      <w:r w:rsidR="00C86498" w:rsidRPr="000A0BDA">
        <w:rPr>
          <w:lang w:val="kk-KZ"/>
        </w:rPr>
        <w:t xml:space="preserve"> </w:t>
      </w:r>
    </w:p>
    <w:p w14:paraId="04E2831E" w14:textId="77777777" w:rsidR="00C86498" w:rsidRPr="000A0BDA" w:rsidRDefault="00C86498" w:rsidP="00DB2214">
      <w:pPr>
        <w:pStyle w:val="a5"/>
        <w:spacing w:after="0"/>
        <w:ind w:firstLine="567"/>
        <w:rPr>
          <w:color w:val="000000"/>
          <w:lang w:val="kk-KZ"/>
        </w:rPr>
      </w:pPr>
    </w:p>
    <w:p w14:paraId="00CCC09D" w14:textId="77777777" w:rsidR="00C86498" w:rsidRPr="000A0BDA" w:rsidRDefault="00C86498" w:rsidP="00C86498">
      <w:pPr>
        <w:jc w:val="both"/>
        <w:rPr>
          <w:rStyle w:val="12"/>
          <w:sz w:val="24"/>
          <w:szCs w:val="24"/>
          <w:lang w:val="kk-KZ"/>
        </w:rPr>
      </w:pPr>
      <w:r w:rsidRPr="001B4FBF">
        <w:rPr>
          <w:rStyle w:val="12"/>
          <w:b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A05E8AD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FBC240A" w14:textId="77777777" w:rsidR="00C86498" w:rsidRPr="001B4FBF" w:rsidRDefault="00C86498" w:rsidP="00C86498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4FBF8E37" w14:textId="77777777" w:rsidR="001B4FBF" w:rsidRPr="001B4FBF" w:rsidRDefault="00C86498" w:rsidP="001B4FBF">
      <w:pPr>
        <w:pStyle w:val="ab"/>
        <w:numPr>
          <w:ilvl w:val="0"/>
          <w:numId w:val="32"/>
        </w:numPr>
        <w:ind w:left="360"/>
        <w:rPr>
          <w:rFonts w:eastAsia="Calibri"/>
          <w:lang w:val="kk-KZ" w:eastAsia="en-US"/>
        </w:rPr>
      </w:pPr>
      <w:r w:rsidRPr="000A0BDA">
        <w:rPr>
          <w:color w:val="000000"/>
        </w:rPr>
        <w:t xml:space="preserve">1. </w:t>
      </w:r>
      <w:r w:rsidR="001B4FBF"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02BFB41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F6D981A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A70CF92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4D818BC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139D884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333E8DE" w14:textId="77777777" w:rsidR="001B4FBF" w:rsidRPr="001B4FBF" w:rsidRDefault="001B4FBF" w:rsidP="001B4FBF">
      <w:pPr>
        <w:numPr>
          <w:ilvl w:val="0"/>
          <w:numId w:val="32"/>
        </w:numPr>
        <w:spacing w:after="200" w:line="276" w:lineRule="auto"/>
        <w:ind w:left="360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97946DF" w14:textId="77777777" w:rsidR="00C86498" w:rsidRPr="000A0BDA" w:rsidRDefault="00C86498" w:rsidP="001B4FBF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  <w:bCs/>
          <w:lang w:val="kk-KZ"/>
        </w:rPr>
      </w:pPr>
    </w:p>
    <w:p w14:paraId="5CA09D28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сабақ2.</w:t>
      </w:r>
    </w:p>
    <w:p w14:paraId="18B9FC4F" w14:textId="77777777" w:rsidR="001B4FBF" w:rsidRDefault="001B4FBF" w:rsidP="00C8649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Тақырыбы : </w:t>
      </w:r>
      <w:r w:rsidRPr="001B4FBF">
        <w:rPr>
          <w:b/>
          <w:lang w:val="kk-KZ"/>
        </w:rPr>
        <w:t xml:space="preserve">Жеке тұлға әлеуметтануы </w:t>
      </w:r>
    </w:p>
    <w:p w14:paraId="32112CBB" w14:textId="77777777" w:rsidR="000A0BDA" w:rsidRPr="000A0BDA" w:rsidRDefault="000A0BDA" w:rsidP="00C86498">
      <w:pPr>
        <w:ind w:firstLine="708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57EDC717" w14:textId="77777777" w:rsidR="00DB2214" w:rsidRDefault="00DB2214" w:rsidP="00DB2214">
      <w:pPr>
        <w:ind w:firstLine="708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Семинар сұрақтары</w:t>
      </w:r>
    </w:p>
    <w:p w14:paraId="57FBB04B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Индивид пен қоғам арасындағы қарым-қатынас. </w:t>
      </w:r>
    </w:p>
    <w:p w14:paraId="6DA71F82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Әлеуметтену және бірегейлік теориялары (Т.Парсонс, Г.Х.Мид). Әлеуметтену кезеңдері. Бірінші реттік әлеуметтену. Е</w:t>
      </w:r>
    </w:p>
    <w:p w14:paraId="3F70BE81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кінші реттік әлеуметтену. Әлеуметтенудің ересектік шақтағы кезеңі. </w:t>
      </w:r>
    </w:p>
    <w:p w14:paraId="63493380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Гендерлік әлеуметтену. Гендерлік тәртіп. </w:t>
      </w:r>
    </w:p>
    <w:p w14:paraId="0A49B123" w14:textId="77777777" w:rsid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 xml:space="preserve">Бірегейлік және тұлға. Әлеуметтік және жеке бірегейлік. </w:t>
      </w:r>
    </w:p>
    <w:p w14:paraId="481D33F4" w14:textId="77777777" w:rsidR="00DB2214" w:rsidRPr="00DB2214" w:rsidRDefault="00DB2214" w:rsidP="00DB2214">
      <w:pPr>
        <w:pStyle w:val="ab"/>
        <w:numPr>
          <w:ilvl w:val="0"/>
          <w:numId w:val="40"/>
        </w:numPr>
        <w:jc w:val="both"/>
        <w:rPr>
          <w:color w:val="000000"/>
          <w:lang w:val="kk-KZ"/>
        </w:rPr>
      </w:pPr>
      <w:r w:rsidRPr="00DB2214">
        <w:rPr>
          <w:color w:val="000000"/>
          <w:lang w:val="kk-KZ"/>
        </w:rPr>
        <w:t>Рөлдер және мәртебелер</w:t>
      </w:r>
    </w:p>
    <w:p w14:paraId="235EDFE0" w14:textId="77777777" w:rsidR="00C86498" w:rsidRPr="000A0BDA" w:rsidRDefault="00C86498" w:rsidP="00DB2214">
      <w:pPr>
        <w:ind w:firstLine="708"/>
        <w:jc w:val="both"/>
        <w:rPr>
          <w:rStyle w:val="12"/>
          <w:sz w:val="24"/>
          <w:szCs w:val="24"/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09BF4BC0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0AC9C125" w14:textId="77777777" w:rsidR="00DF72B8" w:rsidRPr="001B4FBF" w:rsidRDefault="00DF72B8" w:rsidP="00DF72B8">
      <w:pPr>
        <w:jc w:val="center"/>
        <w:rPr>
          <w:b/>
          <w:lang w:val="kk-KZ"/>
        </w:rPr>
      </w:pPr>
      <w:bookmarkStart w:id="0" w:name="bookmark2"/>
      <w:r w:rsidRPr="001B4FBF">
        <w:rPr>
          <w:b/>
          <w:lang w:val="kk-KZ"/>
        </w:rPr>
        <w:t>Пайдаланғанәдебиеттер</w:t>
      </w:r>
    </w:p>
    <w:p w14:paraId="79036B59" w14:textId="77777777" w:rsidR="001B4FBF" w:rsidRPr="001B4FBF" w:rsidRDefault="001B4FBF" w:rsidP="001B4FBF">
      <w:pPr>
        <w:pStyle w:val="ab"/>
        <w:numPr>
          <w:ilvl w:val="0"/>
          <w:numId w:val="33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133A3D68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C526CDD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12728F6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165B3492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43FC784A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479F9203" w14:textId="77777777" w:rsidR="001B4FBF" w:rsidRPr="001B4FBF" w:rsidRDefault="001B4FBF" w:rsidP="001B4FBF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4FB162D8" w14:textId="77777777" w:rsidR="00C86498" w:rsidRPr="000A0BDA" w:rsidRDefault="00C86498" w:rsidP="00C86498">
      <w:pPr>
        <w:pStyle w:val="25"/>
        <w:spacing w:after="0" w:line="240" w:lineRule="auto"/>
        <w:ind w:left="0"/>
        <w:rPr>
          <w:spacing w:val="-4"/>
        </w:rPr>
      </w:pPr>
    </w:p>
    <w:p w14:paraId="6329C591" w14:textId="77777777" w:rsidR="00C86498" w:rsidRPr="000A0BDA" w:rsidRDefault="00C86498" w:rsidP="00C86498">
      <w:pPr>
        <w:pStyle w:val="25"/>
        <w:spacing w:after="0" w:line="240" w:lineRule="auto"/>
        <w:ind w:left="0"/>
        <w:jc w:val="center"/>
        <w:rPr>
          <w:b/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Pr="000A0BDA">
        <w:rPr>
          <w:b/>
          <w:lang w:val="kk-KZ"/>
        </w:rPr>
        <w:t xml:space="preserve"> 3.</w:t>
      </w:r>
    </w:p>
    <w:p w14:paraId="548D485B" w14:textId="77777777" w:rsidR="000A0BDA" w:rsidRPr="000A0BDA" w:rsidRDefault="001B4FBF" w:rsidP="00C86498">
      <w:pPr>
        <w:pStyle w:val="25"/>
        <w:spacing w:after="0" w:line="240" w:lineRule="auto"/>
        <w:ind w:left="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Тақырыбы : </w:t>
      </w:r>
      <w:r w:rsidRPr="001B4FBF">
        <w:rPr>
          <w:b/>
          <w:color w:val="000000"/>
          <w:lang w:val="kk-KZ"/>
        </w:rPr>
        <w:t>Конфликт әлеуметтануы</w:t>
      </w:r>
    </w:p>
    <w:p w14:paraId="4B1DAE7D" w14:textId="77777777" w:rsidR="000A0BDA" w:rsidRPr="000A0BDA" w:rsidRDefault="000A0BDA" w:rsidP="00C86498">
      <w:pPr>
        <w:pStyle w:val="25"/>
        <w:spacing w:after="0" w:line="240" w:lineRule="auto"/>
        <w:ind w:left="0"/>
        <w:jc w:val="both"/>
        <w:rPr>
          <w:color w:val="000000"/>
          <w:lang w:val="kk-KZ"/>
        </w:rPr>
      </w:pPr>
      <w:r w:rsidRPr="001B4FBF">
        <w:rPr>
          <w:b/>
          <w:color w:val="000000"/>
          <w:lang w:val="kk-KZ"/>
        </w:rPr>
        <w:t>Практикалық сабақтың мақсаты:</w:t>
      </w:r>
      <w:r w:rsidRPr="000A0BDA">
        <w:rPr>
          <w:color w:val="000000"/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bookmarkEnd w:id="0"/>
    <w:p w14:paraId="4CBBCCA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әлеуметтануы</w:t>
      </w:r>
    </w:p>
    <w:p w14:paraId="5BA7C577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Конфликт шығу және шешу жолдары</w:t>
      </w:r>
    </w:p>
    <w:p w14:paraId="4E4F3E0C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 xml:space="preserve">Девиация мен әлеуметтік бақылау. Девиация туралы теориялық бағыттарды қысқаша шолу (әлеуметтанулық, биологиялық, психологиялық, экономикалық, мәдениеттанулық). </w:t>
      </w:r>
    </w:p>
    <w:p w14:paraId="510C27B4" w14:textId="77777777" w:rsidR="00EB7247" w:rsidRDefault="00EB7247" w:rsidP="00EB7247">
      <w:pPr>
        <w:pStyle w:val="a5"/>
        <w:numPr>
          <w:ilvl w:val="0"/>
          <w:numId w:val="43"/>
        </w:numPr>
        <w:tabs>
          <w:tab w:val="left" w:pos="4945"/>
        </w:tabs>
        <w:spacing w:after="0"/>
        <w:jc w:val="both"/>
        <w:rPr>
          <w:color w:val="000000"/>
          <w:lang w:val="kk-KZ"/>
        </w:rPr>
      </w:pPr>
      <w:r w:rsidRPr="00EB7247">
        <w:rPr>
          <w:color w:val="000000"/>
          <w:lang w:val="kk-KZ"/>
        </w:rPr>
        <w:t>Аномия мен қоғам. Деликвенттілік және қылмыс.</w:t>
      </w:r>
    </w:p>
    <w:p w14:paraId="5A5BF9F5" w14:textId="77777777" w:rsidR="00EB7247" w:rsidRDefault="00EB7247" w:rsidP="00C86498">
      <w:pPr>
        <w:pStyle w:val="a5"/>
        <w:tabs>
          <w:tab w:val="left" w:pos="4945"/>
        </w:tabs>
        <w:spacing w:after="0"/>
        <w:jc w:val="both"/>
        <w:rPr>
          <w:color w:val="000000"/>
          <w:lang w:val="kk-KZ"/>
        </w:rPr>
      </w:pPr>
    </w:p>
    <w:p w14:paraId="1591167B" w14:textId="77777777" w:rsidR="00C86498" w:rsidRPr="000A0BDA" w:rsidRDefault="00C86498" w:rsidP="00C86498">
      <w:pPr>
        <w:pStyle w:val="a5"/>
        <w:tabs>
          <w:tab w:val="left" w:pos="4945"/>
        </w:tabs>
        <w:spacing w:after="0"/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7A18246D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0B3A6F33" w14:textId="77777777" w:rsidR="00C86498" w:rsidRPr="000A0BDA" w:rsidRDefault="00C86498" w:rsidP="00C86498">
      <w:pPr>
        <w:jc w:val="center"/>
        <w:rPr>
          <w:b/>
          <w:lang w:val="kk-KZ"/>
        </w:rPr>
      </w:pPr>
    </w:p>
    <w:p w14:paraId="5BC8A5E8" w14:textId="77777777" w:rsidR="001B4FBF" w:rsidRPr="001B4FBF" w:rsidRDefault="001B4FBF" w:rsidP="001B4FBF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3B919FD4" w14:textId="77777777" w:rsidR="001B4FBF" w:rsidRPr="001B4FBF" w:rsidRDefault="001B4FBF" w:rsidP="001B4FBF">
      <w:pPr>
        <w:pStyle w:val="ab"/>
        <w:numPr>
          <w:ilvl w:val="0"/>
          <w:numId w:val="34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5CAD6D1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043F0CD6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01DC1C6D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743B3B4A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F5E80D8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0781ABB9" w14:textId="77777777" w:rsidR="001B4FBF" w:rsidRPr="001B4FBF" w:rsidRDefault="001B4FBF" w:rsidP="001B4FBF">
      <w:pPr>
        <w:numPr>
          <w:ilvl w:val="0"/>
          <w:numId w:val="34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14A5961A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2F7C1845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1B4FBF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4.</w:t>
      </w:r>
    </w:p>
    <w:p w14:paraId="46BBEB14" w14:textId="77777777" w:rsidR="001B4FBF" w:rsidRDefault="001B4FBF" w:rsidP="00C86498">
      <w:pPr>
        <w:ind w:firstLine="708"/>
        <w:jc w:val="both"/>
        <w:rPr>
          <w:rFonts w:eastAsia="HiddenHorzOCR"/>
          <w:b/>
          <w:lang w:val="kk-KZ"/>
        </w:rPr>
      </w:pPr>
      <w:r>
        <w:rPr>
          <w:rFonts w:eastAsia="HiddenHorzOCR"/>
          <w:b/>
          <w:lang w:val="kk-KZ"/>
        </w:rPr>
        <w:lastRenderedPageBreak/>
        <w:t xml:space="preserve">Тақырыбы : </w:t>
      </w:r>
      <w:r w:rsidRPr="001B4FBF">
        <w:rPr>
          <w:rFonts w:eastAsia="HiddenHorzOCR"/>
          <w:b/>
          <w:lang w:val="kk-KZ"/>
        </w:rPr>
        <w:t>Экономикалық әлеуметтанудың зерттеу пәні. Көші-қонның әлеуметтік-экономикалық аспектілері Дін әлеуметтануы. Мәдениет әлеуметтануы.</w:t>
      </w:r>
    </w:p>
    <w:p w14:paraId="32363A34" w14:textId="77777777" w:rsidR="000A0BDA" w:rsidRPr="000A0BDA" w:rsidRDefault="000A0BDA" w:rsidP="00C86498">
      <w:pPr>
        <w:ind w:firstLine="708"/>
        <w:jc w:val="both"/>
        <w:rPr>
          <w:lang w:val="kk-KZ"/>
        </w:rPr>
      </w:pPr>
      <w:r w:rsidRPr="001B4FBF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563B1DB" w14:textId="77777777" w:rsidR="001B4FBF" w:rsidRPr="00DB2214" w:rsidRDefault="001B4FBF" w:rsidP="00DB2214">
      <w:pPr>
        <w:ind w:firstLine="708"/>
        <w:contextualSpacing/>
        <w:rPr>
          <w:rFonts w:eastAsia="Calibri"/>
          <w:b/>
          <w:color w:val="000000"/>
          <w:lang w:val="kk-KZ" w:eastAsia="en-US"/>
        </w:rPr>
      </w:pPr>
      <w:r w:rsidRPr="00DB2214">
        <w:rPr>
          <w:rFonts w:eastAsia="Calibri"/>
          <w:b/>
          <w:color w:val="000000"/>
          <w:lang w:val="kk-KZ" w:eastAsia="en-US"/>
        </w:rPr>
        <w:t xml:space="preserve">Семинар сұрақтары </w:t>
      </w:r>
    </w:p>
    <w:p w14:paraId="3CAB1E03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Экономикалық әлеуметтану</w:t>
      </w:r>
    </w:p>
    <w:p w14:paraId="0BAB31CF" w14:textId="77777777" w:rsidR="00EB7247" w:rsidRDefault="00EB7247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>
        <w:rPr>
          <w:rFonts w:eastAsia="Calibri"/>
          <w:color w:val="000000"/>
          <w:lang w:val="kk-KZ" w:eastAsia="en-US"/>
        </w:rPr>
        <w:t>Экономика және қоғам</w:t>
      </w:r>
    </w:p>
    <w:p w14:paraId="41A28813" w14:textId="77777777" w:rsid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Этнос, халық, ұлт, этникалық бірегейлік, ұлттық бірегейлік ұғымдарының арақатынасын талдау. </w:t>
      </w:r>
    </w:p>
    <w:p w14:paraId="134B0B62" w14:textId="77777777" w:rsidR="001B4FBF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Қоғамдағы этникалық топтар: әлеуметтанулық зерттеулер нәтижесін салыстыру. </w:t>
      </w:r>
    </w:p>
    <w:p w14:paraId="41007735" w14:textId="77777777" w:rsidR="00C86498" w:rsidRPr="00DB2214" w:rsidRDefault="001B4FBF" w:rsidP="00EB7247">
      <w:pPr>
        <w:pStyle w:val="ab"/>
        <w:numPr>
          <w:ilvl w:val="0"/>
          <w:numId w:val="44"/>
        </w:numPr>
        <w:rPr>
          <w:rFonts w:eastAsia="Calibri"/>
          <w:color w:val="000000"/>
          <w:lang w:val="kk-KZ" w:eastAsia="en-US"/>
        </w:rPr>
      </w:pPr>
      <w:r w:rsidRPr="00DB2214">
        <w:rPr>
          <w:rFonts w:eastAsia="Calibri"/>
          <w:color w:val="000000"/>
          <w:lang w:val="kk-KZ" w:eastAsia="en-US"/>
        </w:rPr>
        <w:t xml:space="preserve">Білім берудің әлеуметтік институт ретінде қоғамдағы маңыздылығы </w:t>
      </w:r>
    </w:p>
    <w:p w14:paraId="49EA0678" w14:textId="77777777" w:rsidR="001B4FBF" w:rsidRPr="000A0BDA" w:rsidRDefault="001B4FBF" w:rsidP="001B4FBF">
      <w:pPr>
        <w:rPr>
          <w:b/>
          <w:lang w:val="kk-KZ"/>
        </w:rPr>
      </w:pPr>
    </w:p>
    <w:p w14:paraId="3206F7BF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505B1F2C" w14:textId="77777777" w:rsidR="00DB2214" w:rsidRPr="000A0BDA" w:rsidRDefault="00DB2214" w:rsidP="00DB2214">
      <w:pPr>
        <w:jc w:val="center"/>
        <w:rPr>
          <w:b/>
          <w:lang w:val="kk-KZ"/>
        </w:rPr>
      </w:pPr>
    </w:p>
    <w:p w14:paraId="52C7AB15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0FB2523" w14:textId="77777777" w:rsidR="00DB2214" w:rsidRPr="001B4FBF" w:rsidRDefault="00DB2214" w:rsidP="00DB2214">
      <w:pPr>
        <w:pStyle w:val="ab"/>
        <w:numPr>
          <w:ilvl w:val="0"/>
          <w:numId w:val="35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4DCC87C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14:paraId="3A80E15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7D5275FD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5F855681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19548CC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5BA94FB6" w14:textId="77777777" w:rsidR="00DB2214" w:rsidRPr="001B4FBF" w:rsidRDefault="00DB2214" w:rsidP="00DB2214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p w14:paraId="0963D369" w14:textId="77777777" w:rsidR="00C86498" w:rsidRPr="000A0BDA" w:rsidRDefault="00C86498" w:rsidP="00C86498">
      <w:pPr>
        <w:pStyle w:val="a5"/>
        <w:spacing w:after="0"/>
        <w:jc w:val="center"/>
        <w:rPr>
          <w:b/>
          <w:bCs/>
          <w:lang w:val="kk-KZ"/>
        </w:rPr>
      </w:pPr>
    </w:p>
    <w:p w14:paraId="55B211E6" w14:textId="77777777" w:rsidR="00C86498" w:rsidRPr="000A0BDA" w:rsidRDefault="00C86498" w:rsidP="00C86498">
      <w:pPr>
        <w:pStyle w:val="a5"/>
        <w:spacing w:after="0"/>
        <w:jc w:val="center"/>
        <w:rPr>
          <w:lang w:val="kk-KZ"/>
        </w:rPr>
      </w:pPr>
      <w:r w:rsidRPr="000A0BDA">
        <w:rPr>
          <w:b/>
          <w:bCs/>
          <w:lang w:val="kk-KZ"/>
        </w:rPr>
        <w:t>Практикалық сабақ</w:t>
      </w:r>
      <w:r w:rsidR="00DB2214">
        <w:rPr>
          <w:b/>
          <w:bCs/>
          <w:lang w:val="kk-KZ"/>
        </w:rPr>
        <w:t xml:space="preserve"> </w:t>
      </w:r>
      <w:r w:rsidRPr="000A0BDA">
        <w:rPr>
          <w:b/>
          <w:bCs/>
          <w:lang w:val="kk-KZ"/>
        </w:rPr>
        <w:t>5.</w:t>
      </w:r>
    </w:p>
    <w:p w14:paraId="2B658B95" w14:textId="77777777" w:rsidR="00DB2214" w:rsidRDefault="00DB2214" w:rsidP="00C86498">
      <w:pPr>
        <w:pStyle w:val="a5"/>
        <w:spacing w:after="0"/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Тақырыбы </w:t>
      </w:r>
      <w:r w:rsidRPr="00DB2214">
        <w:rPr>
          <w:b/>
          <w:bCs/>
          <w:lang w:val="kk-KZ"/>
        </w:rPr>
        <w:t xml:space="preserve">Қоғамның ақпараттық саяси жүйесі </w:t>
      </w:r>
    </w:p>
    <w:p w14:paraId="71A8A399" w14:textId="77777777" w:rsidR="000A0BDA" w:rsidRDefault="000A0BDA" w:rsidP="00C86498">
      <w:pPr>
        <w:pStyle w:val="a5"/>
        <w:spacing w:after="0"/>
        <w:ind w:firstLine="567"/>
        <w:jc w:val="both"/>
        <w:rPr>
          <w:lang w:val="kk-KZ"/>
        </w:rPr>
      </w:pPr>
      <w:r w:rsidRPr="00DB2214">
        <w:rPr>
          <w:b/>
          <w:lang w:val="kk-KZ"/>
        </w:rPr>
        <w:t>Практикалық сабақтың мақсаты:</w:t>
      </w:r>
      <w:r w:rsidRPr="000A0BDA">
        <w:rPr>
          <w:lang w:val="kk-KZ"/>
        </w:rPr>
        <w:t xml:space="preserve"> Студенттердің бір-біріне сұрақ қойып жауап алу арқылы өзара мәселеге қатысты мәліметтермен бөлісуіне түрткі болу.</w:t>
      </w:r>
    </w:p>
    <w:p w14:paraId="6D9927EE" w14:textId="77777777" w:rsidR="00DB2214" w:rsidRPr="000A0BDA" w:rsidRDefault="00DB2214" w:rsidP="00C86498">
      <w:pPr>
        <w:pStyle w:val="a5"/>
        <w:spacing w:after="0"/>
        <w:ind w:firstLine="567"/>
        <w:jc w:val="both"/>
        <w:rPr>
          <w:lang w:val="kk-KZ"/>
        </w:rPr>
      </w:pPr>
      <w:r>
        <w:rPr>
          <w:lang w:val="kk-KZ"/>
        </w:rPr>
        <w:t>Семинар сұрақтары</w:t>
      </w:r>
    </w:p>
    <w:p w14:paraId="279DBF56" w14:textId="77777777" w:rsidR="00DB2214" w:rsidRPr="00557F32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Әлеуметтік жүйедегі бұқаралық ақпарат пен бұқаралық коммуникациялар. </w:t>
      </w:r>
    </w:p>
    <w:p w14:paraId="69C2130B" w14:textId="77777777" w:rsidR="00DB2214" w:rsidRPr="00DB2214" w:rsidRDefault="00DB2214" w:rsidP="00EB7247">
      <w:pPr>
        <w:pStyle w:val="ab"/>
        <w:numPr>
          <w:ilvl w:val="0"/>
          <w:numId w:val="45"/>
        </w:numPr>
      </w:pPr>
      <w:r w:rsidRPr="00DB2214">
        <w:rPr>
          <w:lang w:val="kk-KZ"/>
        </w:rPr>
        <w:t xml:space="preserve">Масс-медиа қызметтері. Бұқаралық сана мен цифровизация. </w:t>
      </w:r>
    </w:p>
    <w:p w14:paraId="55616DCD" w14:textId="77777777" w:rsid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 xml:space="preserve">Бұқаралық коммуникациялар және әлеуметтік өзара әрекет. </w:t>
      </w:r>
    </w:p>
    <w:p w14:paraId="15BE4564" w14:textId="77777777" w:rsidR="00C86498" w:rsidRPr="00DB2214" w:rsidRDefault="00DB2214" w:rsidP="00EB7247">
      <w:pPr>
        <w:pStyle w:val="ab"/>
        <w:numPr>
          <w:ilvl w:val="0"/>
          <w:numId w:val="45"/>
        </w:numPr>
        <w:rPr>
          <w:lang w:val="kk-KZ"/>
        </w:rPr>
      </w:pPr>
      <w:r w:rsidRPr="00DB2214">
        <w:rPr>
          <w:lang w:val="kk-KZ"/>
        </w:rPr>
        <w:t>Қазіргі заманғы технологиялар. Технологиялық теңсіздік.</w:t>
      </w:r>
    </w:p>
    <w:p w14:paraId="3F78C0BB" w14:textId="77777777" w:rsidR="00DB2214" w:rsidRPr="000A0BDA" w:rsidRDefault="00DB2214" w:rsidP="00DB2214">
      <w:pPr>
        <w:rPr>
          <w:b/>
          <w:lang w:val="kk-KZ"/>
        </w:rPr>
      </w:pPr>
    </w:p>
    <w:p w14:paraId="168690A4" w14:textId="77777777" w:rsidR="00C86498" w:rsidRPr="000A0BDA" w:rsidRDefault="00C86498" w:rsidP="00C86498">
      <w:pPr>
        <w:jc w:val="both"/>
        <w:rPr>
          <w:lang w:val="kk-KZ"/>
        </w:rPr>
      </w:pPr>
      <w:r w:rsidRPr="000A0BDA">
        <w:rPr>
          <w:rStyle w:val="12"/>
          <w:i/>
          <w:color w:val="000000"/>
          <w:sz w:val="24"/>
          <w:szCs w:val="24"/>
          <w:lang w:val="kk-KZ"/>
        </w:rPr>
        <w:t>Студенттерге семинар сабағында тапсырмаларды келесі формада орындау ұсынылады</w:t>
      </w:r>
      <w:r w:rsidRPr="000A0BDA">
        <w:rPr>
          <w:rStyle w:val="12"/>
          <w:i/>
          <w:sz w:val="24"/>
          <w:szCs w:val="24"/>
          <w:lang w:val="kk-KZ"/>
        </w:rPr>
        <w:t xml:space="preserve">: </w:t>
      </w:r>
      <w:r w:rsidRPr="000A0BDA">
        <w:rPr>
          <w:rStyle w:val="12"/>
          <w:sz w:val="24"/>
          <w:szCs w:val="24"/>
          <w:lang w:val="kk-KZ"/>
        </w:rPr>
        <w:t>тақырып бойынша оқу құралдарын, ғылыми, атақты ғылыми әдебиеттерді оқу және хабарлама дайындау.</w:t>
      </w:r>
    </w:p>
    <w:p w14:paraId="43679ABA" w14:textId="77777777" w:rsidR="00C86498" w:rsidRPr="000A0BDA" w:rsidRDefault="00C86498" w:rsidP="00C86498">
      <w:pPr>
        <w:pStyle w:val="a5"/>
        <w:spacing w:after="0"/>
        <w:jc w:val="both"/>
        <w:rPr>
          <w:b/>
          <w:bCs/>
          <w:lang w:val="kk-KZ"/>
        </w:rPr>
      </w:pPr>
    </w:p>
    <w:p w14:paraId="78A79F6B" w14:textId="77777777" w:rsidR="00DB2214" w:rsidRPr="001B4FBF" w:rsidRDefault="00DB2214" w:rsidP="00DB2214">
      <w:pPr>
        <w:jc w:val="center"/>
        <w:rPr>
          <w:b/>
          <w:lang w:val="kk-KZ"/>
        </w:rPr>
      </w:pPr>
      <w:r w:rsidRPr="001B4FBF">
        <w:rPr>
          <w:b/>
          <w:lang w:val="kk-KZ"/>
        </w:rPr>
        <w:t>Пайдаланғанәдебиеттер</w:t>
      </w:r>
    </w:p>
    <w:p w14:paraId="519BC182" w14:textId="77777777" w:rsidR="00DB2214" w:rsidRPr="001B4FBF" w:rsidRDefault="00DB2214" w:rsidP="00DB2214">
      <w:pPr>
        <w:pStyle w:val="ab"/>
        <w:numPr>
          <w:ilvl w:val="0"/>
          <w:numId w:val="36"/>
        </w:numPr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14:paraId="5F5B78F5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lastRenderedPageBreak/>
        <w:t>Әбдірайымова Г.С. Жастар социологиясы: оқу құралы. 2-басылым. – Алматы: "Қазақ университеті", 2012. – 224б.</w:t>
      </w:r>
    </w:p>
    <w:p w14:paraId="533C3BF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Грушин Б.А. Мнения о мире и мир мнений. М.: Праксис, ВЦИОМ, 2011.</w:t>
      </w:r>
    </w:p>
    <w:p w14:paraId="48D4B72A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2383909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Macionis J. Society: The Basics. Pearson, 2016.</w:t>
      </w:r>
    </w:p>
    <w:p w14:paraId="094EAB87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A171623" w14:textId="77777777" w:rsidR="00DB2214" w:rsidRPr="001B4FBF" w:rsidRDefault="00DB2214" w:rsidP="00DB2214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lang w:val="kk-KZ" w:eastAsia="en-US"/>
        </w:rPr>
      </w:pPr>
      <w:r w:rsidRPr="001B4FBF">
        <w:rPr>
          <w:rFonts w:eastAsia="Calibri"/>
          <w:lang w:val="kk-KZ" w:eastAsia="en-US"/>
        </w:rPr>
        <w:t>Гидденс Э. Социология / При участии К. Бердсолл: Пер. с англ. Изд. 2-е, полностью перераб. и доп. М.: Едиториал УРСС, 2005. — 632 с.</w:t>
      </w:r>
    </w:p>
    <w:sectPr w:rsidR="00DB2214" w:rsidRPr="001B4FBF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7B1D" w14:textId="77777777" w:rsidR="000A3DB4" w:rsidRDefault="000A3DB4" w:rsidP="00FD24F6">
      <w:r>
        <w:separator/>
      </w:r>
    </w:p>
  </w:endnote>
  <w:endnote w:type="continuationSeparator" w:id="0">
    <w:p w14:paraId="1A19B12E" w14:textId="77777777" w:rsidR="000A3DB4" w:rsidRDefault="000A3DB4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C14A" w14:textId="77777777" w:rsidR="00604971" w:rsidRDefault="003F3C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8E8536" wp14:editId="3899217D">
              <wp:simplePos x="0" y="0"/>
              <wp:positionH relativeFrom="page">
                <wp:posOffset>3744595</wp:posOffset>
              </wp:positionH>
              <wp:positionV relativeFrom="page">
                <wp:posOffset>8516620</wp:posOffset>
              </wp:positionV>
              <wp:extent cx="127635" cy="146050"/>
              <wp:effectExtent l="0" t="0" r="1206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8D14" w14:textId="77777777" w:rsidR="00604971" w:rsidRDefault="00C4683E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0497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7247" w:rsidRPr="00EB7247">
                            <w:rPr>
                              <w:rStyle w:val="a9"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94.85pt;margin-top:670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" filled="f" stroked="f">
              <v:textbox style="mso-fit-shape-to-text:t" inset="0,0,0,0">
                <w:txbxContent>
                  <w:p w:rsidR="00604971" w:rsidRDefault="00C4683E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04971">
                      <w:instrText xml:space="preserve"> PAGE \* MERGEFORMAT </w:instrText>
                    </w:r>
                    <w:r>
                      <w:fldChar w:fldCharType="separate"/>
                    </w:r>
                    <w:r w:rsidR="00EB7247" w:rsidRPr="00EB7247">
                      <w:rPr>
                        <w:rStyle w:val="a9"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8D1B" w14:textId="77777777" w:rsidR="000A3DB4" w:rsidRDefault="000A3DB4" w:rsidP="00FD24F6">
      <w:r>
        <w:separator/>
      </w:r>
    </w:p>
  </w:footnote>
  <w:footnote w:type="continuationSeparator" w:id="0">
    <w:p w14:paraId="0C129E30" w14:textId="77777777" w:rsidR="000A3DB4" w:rsidRDefault="000A3DB4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37"/>
    <w:multiLevelType w:val="multilevel"/>
    <w:tmpl w:val="306C0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51"/>
    <w:multiLevelType w:val="multilevel"/>
    <w:tmpl w:val="D084EF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57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-20"/>
        <w:w w:val="100"/>
        <w:position w:val="0"/>
        <w:sz w:val="26"/>
        <w:u w:val="none"/>
      </w:rPr>
    </w:lvl>
  </w:abstractNum>
  <w:abstractNum w:abstractNumId="17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61A6F"/>
    <w:multiLevelType w:val="hybridMultilevel"/>
    <w:tmpl w:val="8098C6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12A21485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F24099"/>
    <w:multiLevelType w:val="hybridMultilevel"/>
    <w:tmpl w:val="E7EC0F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9300E93"/>
    <w:multiLevelType w:val="hybridMultilevel"/>
    <w:tmpl w:val="C5C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98681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366E5B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287F4CE5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2C405B6F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317F2087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6D17D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3B7A0192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42613ACE"/>
    <w:multiLevelType w:val="hybridMultilevel"/>
    <w:tmpl w:val="6FC2CA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47EA0D10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 w15:restartNumberingAfterBreak="0">
    <w:nsid w:val="5B2D03EB"/>
    <w:multiLevelType w:val="hybridMultilevel"/>
    <w:tmpl w:val="071AD0C2"/>
    <w:lvl w:ilvl="0" w:tplc="CC520D9E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30B7"/>
    <w:multiLevelType w:val="hybridMultilevel"/>
    <w:tmpl w:val="1300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A0402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 w15:restartNumberingAfterBreak="0">
    <w:nsid w:val="66982E4E"/>
    <w:multiLevelType w:val="hybridMultilevel"/>
    <w:tmpl w:val="2F62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20863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684B58AD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 w15:restartNumberingAfterBreak="0">
    <w:nsid w:val="68543D2F"/>
    <w:multiLevelType w:val="hybridMultilevel"/>
    <w:tmpl w:val="3EACB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96586"/>
    <w:multiLevelType w:val="hybridMultilevel"/>
    <w:tmpl w:val="0248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740F9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6CCF0D6E"/>
    <w:multiLevelType w:val="hybridMultilevel"/>
    <w:tmpl w:val="CB1E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E623A"/>
    <w:multiLevelType w:val="multilevel"/>
    <w:tmpl w:val="708AF0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7E5733E7"/>
    <w:multiLevelType w:val="hybridMultilevel"/>
    <w:tmpl w:val="B12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4"/>
  </w:num>
  <w:num w:numId="5">
    <w:abstractNumId w:val="35"/>
  </w:num>
  <w:num w:numId="6">
    <w:abstractNumId w:val="8"/>
  </w:num>
  <w:num w:numId="7">
    <w:abstractNumId w:val="9"/>
  </w:num>
  <w:num w:numId="8">
    <w:abstractNumId w:val="12"/>
  </w:num>
  <w:num w:numId="9">
    <w:abstractNumId w:val="13"/>
  </w:num>
  <w:num w:numId="10">
    <w:abstractNumId w:val="17"/>
  </w:num>
  <w:num w:numId="11">
    <w:abstractNumId w:val="30"/>
  </w:num>
  <w:num w:numId="12">
    <w:abstractNumId w:val="41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26"/>
  </w:num>
  <w:num w:numId="18">
    <w:abstractNumId w:val="37"/>
  </w:num>
  <w:num w:numId="19">
    <w:abstractNumId w:val="43"/>
  </w:num>
  <w:num w:numId="20">
    <w:abstractNumId w:val="29"/>
  </w:num>
  <w:num w:numId="21">
    <w:abstractNumId w:val="1"/>
  </w:num>
  <w:num w:numId="22">
    <w:abstractNumId w:val="2"/>
  </w:num>
  <w:num w:numId="23">
    <w:abstractNumId w:val="3"/>
  </w:num>
  <w:num w:numId="24">
    <w:abstractNumId w:val="6"/>
  </w:num>
  <w:num w:numId="25">
    <w:abstractNumId w:val="7"/>
  </w:num>
  <w:num w:numId="26">
    <w:abstractNumId w:val="10"/>
  </w:num>
  <w:num w:numId="27">
    <w:abstractNumId w:val="11"/>
  </w:num>
  <w:num w:numId="28">
    <w:abstractNumId w:val="14"/>
  </w:num>
  <w:num w:numId="29">
    <w:abstractNumId w:val="15"/>
  </w:num>
  <w:num w:numId="30">
    <w:abstractNumId w:val="16"/>
  </w:num>
  <w:num w:numId="31">
    <w:abstractNumId w:val="18"/>
  </w:num>
  <w:num w:numId="32">
    <w:abstractNumId w:val="19"/>
  </w:num>
  <w:num w:numId="33">
    <w:abstractNumId w:val="21"/>
  </w:num>
  <w:num w:numId="34">
    <w:abstractNumId w:val="28"/>
  </w:num>
  <w:num w:numId="35">
    <w:abstractNumId w:val="24"/>
  </w:num>
  <w:num w:numId="36">
    <w:abstractNumId w:val="39"/>
  </w:num>
  <w:num w:numId="37">
    <w:abstractNumId w:val="42"/>
  </w:num>
  <w:num w:numId="38">
    <w:abstractNumId w:val="36"/>
  </w:num>
  <w:num w:numId="39">
    <w:abstractNumId w:val="22"/>
  </w:num>
  <w:num w:numId="40">
    <w:abstractNumId w:val="20"/>
  </w:num>
  <w:num w:numId="41">
    <w:abstractNumId w:val="31"/>
  </w:num>
  <w:num w:numId="42">
    <w:abstractNumId w:val="44"/>
  </w:num>
  <w:num w:numId="43">
    <w:abstractNumId w:val="40"/>
  </w:num>
  <w:num w:numId="44">
    <w:abstractNumId w:val="23"/>
  </w:num>
  <w:num w:numId="45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9C"/>
    <w:rsid w:val="00010080"/>
    <w:rsid w:val="000249F9"/>
    <w:rsid w:val="00067FB4"/>
    <w:rsid w:val="000912B6"/>
    <w:rsid w:val="000A0BDA"/>
    <w:rsid w:val="000A3DB4"/>
    <w:rsid w:val="00127F76"/>
    <w:rsid w:val="001732B5"/>
    <w:rsid w:val="00181833"/>
    <w:rsid w:val="001A10B8"/>
    <w:rsid w:val="001A4950"/>
    <w:rsid w:val="001B4FBF"/>
    <w:rsid w:val="00262F56"/>
    <w:rsid w:val="00263546"/>
    <w:rsid w:val="0032589C"/>
    <w:rsid w:val="0034479B"/>
    <w:rsid w:val="003701C3"/>
    <w:rsid w:val="003E1065"/>
    <w:rsid w:val="003F1DB7"/>
    <w:rsid w:val="003F3C09"/>
    <w:rsid w:val="00412305"/>
    <w:rsid w:val="00420F49"/>
    <w:rsid w:val="004230D5"/>
    <w:rsid w:val="00471939"/>
    <w:rsid w:val="004D0ACE"/>
    <w:rsid w:val="004D1974"/>
    <w:rsid w:val="004E3E4C"/>
    <w:rsid w:val="00502684"/>
    <w:rsid w:val="00503250"/>
    <w:rsid w:val="0051150C"/>
    <w:rsid w:val="005336EF"/>
    <w:rsid w:val="00544203"/>
    <w:rsid w:val="00547A3F"/>
    <w:rsid w:val="00557F32"/>
    <w:rsid w:val="005D320E"/>
    <w:rsid w:val="00604971"/>
    <w:rsid w:val="006C2CAB"/>
    <w:rsid w:val="00734CC9"/>
    <w:rsid w:val="00751A98"/>
    <w:rsid w:val="007575CC"/>
    <w:rsid w:val="007C37FC"/>
    <w:rsid w:val="007D5ABA"/>
    <w:rsid w:val="007E07F4"/>
    <w:rsid w:val="007E6AAE"/>
    <w:rsid w:val="00815639"/>
    <w:rsid w:val="00823AE0"/>
    <w:rsid w:val="008A12F1"/>
    <w:rsid w:val="008A6653"/>
    <w:rsid w:val="00900AFE"/>
    <w:rsid w:val="009107F9"/>
    <w:rsid w:val="00925A4E"/>
    <w:rsid w:val="00934C15"/>
    <w:rsid w:val="00957B21"/>
    <w:rsid w:val="0096185C"/>
    <w:rsid w:val="00A11B25"/>
    <w:rsid w:val="00A12509"/>
    <w:rsid w:val="00AA64E9"/>
    <w:rsid w:val="00AD5E8F"/>
    <w:rsid w:val="00AE5D0C"/>
    <w:rsid w:val="00AF50A2"/>
    <w:rsid w:val="00B0409D"/>
    <w:rsid w:val="00BB5AAA"/>
    <w:rsid w:val="00C0799D"/>
    <w:rsid w:val="00C43158"/>
    <w:rsid w:val="00C4683E"/>
    <w:rsid w:val="00C600C3"/>
    <w:rsid w:val="00C63402"/>
    <w:rsid w:val="00C8127A"/>
    <w:rsid w:val="00C86498"/>
    <w:rsid w:val="00CD04D5"/>
    <w:rsid w:val="00D567D5"/>
    <w:rsid w:val="00D8147A"/>
    <w:rsid w:val="00D916B7"/>
    <w:rsid w:val="00DA5A92"/>
    <w:rsid w:val="00DB2214"/>
    <w:rsid w:val="00DF72B8"/>
    <w:rsid w:val="00E1725B"/>
    <w:rsid w:val="00EB7247"/>
    <w:rsid w:val="00EC0A4E"/>
    <w:rsid w:val="00EE649C"/>
    <w:rsid w:val="00F0443B"/>
    <w:rsid w:val="00F3517D"/>
    <w:rsid w:val="00F50F6F"/>
    <w:rsid w:val="00F825E3"/>
    <w:rsid w:val="00FA1D19"/>
    <w:rsid w:val="00FA48D9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F687D"/>
  <w15:docId w15:val="{09AA545C-F356-463D-8265-CC9217A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next w:val="a"/>
    <w:uiPriority w:val="99"/>
    <w:rsid w:val="00AF50A2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character" w:customStyle="1" w:styleId="Arial1">
    <w:name w:val="Колонтитул + Arial1"/>
    <w:aliases w:val="111,5 pt2,Полужирный2"/>
    <w:basedOn w:val="a8"/>
    <w:uiPriority w:val="99"/>
    <w:rsid w:val="00C600C3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paragraph" w:styleId="25">
    <w:name w:val="Body Text Indent 2"/>
    <w:basedOn w:val="a"/>
    <w:link w:val="26"/>
    <w:uiPriority w:val="99"/>
    <w:unhideWhenUsed/>
    <w:rsid w:val="0051150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1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04971"/>
    <w:rPr>
      <w:b/>
      <w:bCs/>
    </w:rPr>
  </w:style>
  <w:style w:type="character" w:customStyle="1" w:styleId="apple-converted-space">
    <w:name w:val="apple-converted-space"/>
    <w:rsid w:val="00E1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D6C7-F015-436C-8D89-B2A30F82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Мамытканов Дархан</cp:lastModifiedBy>
  <cp:revision>4</cp:revision>
  <dcterms:created xsi:type="dcterms:W3CDTF">2020-03-14T19:17:00Z</dcterms:created>
  <dcterms:modified xsi:type="dcterms:W3CDTF">2020-09-13T09:17:00Z</dcterms:modified>
</cp:coreProperties>
</file>